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марта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259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Ветлугина Дениса Ивановича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5rplc-17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9033947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-отчетом об отслеживании почтовых отправлений,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Ветлугина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Дениса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одной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0412365400285002592420162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6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6">
    <w:name w:val="cat-UserDefined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